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621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7707782563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6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коллекторской организации «Региональная служба взыскания»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4367991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2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1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621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3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ExternalSystemDefinedgrp-18rplc-7">
    <w:name w:val="cat-ExternalSystemDefined grp-18 rplc-7"/>
    <w:basedOn w:val="DefaultParagraphFont"/>
  </w:style>
  <w:style w:type="character" w:customStyle="1" w:styleId="cat-ExternalSystemDefinedgrp-17rplc-8">
    <w:name w:val="cat-ExternalSystemDefined grp-17 rplc-8"/>
    <w:basedOn w:val="DefaultParagraphFont"/>
  </w:style>
  <w:style w:type="character" w:customStyle="1" w:styleId="cat-OrganizationNamegrp-16rplc-9">
    <w:name w:val="cat-OrganizationName grp-16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Dategrp-2rplc-13">
    <w:name w:val="cat-Date grp-2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Dategrp-2rplc-16">
    <w:name w:val="cat-Date grp-2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FIOgrp-9rplc-21">
    <w:name w:val="cat-FIO grp-9 rplc-21"/>
    <w:basedOn w:val="DefaultParagraphFont"/>
  </w:style>
  <w:style w:type="character" w:customStyle="1" w:styleId="cat-Dategrp-1rplc-22">
    <w:name w:val="cat-Date grp-1 rplc-22"/>
    <w:basedOn w:val="DefaultParagraphFont"/>
  </w:style>
  <w:style w:type="character" w:customStyle="1" w:styleId="cat-FIOgrp-10rplc-23">
    <w:name w:val="cat-FIO grp-10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